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99" w:rsidRDefault="00906C53" w:rsidP="00A87299">
      <w:pPr>
        <w:spacing w:after="0"/>
        <w:ind w:left="3969" w:right="-143"/>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2E1B9D34-DAD9-4F76-80D2-1BF24B499790}" provid="{F5AC7D23-DA04-45F5-ABCB-38CE7A982553}" o:sigprovurl="http://www.cryptopro.ru/products/office/signature" issignatureline="t"/>
          </v:shape>
        </w:pict>
      </w:r>
      <w:bookmarkEnd w:id="0"/>
    </w:p>
    <w:p w:rsidR="00524FD8" w:rsidRPr="00524FD8" w:rsidRDefault="00524FD8" w:rsidP="00524FD8">
      <w:pPr>
        <w:spacing w:after="0" w:line="240" w:lineRule="atLeast"/>
        <w:jc w:val="right"/>
        <w:rPr>
          <w:lang w:eastAsia="ru-RU"/>
        </w:rPr>
      </w:pPr>
    </w:p>
    <w:p w:rsidR="00524FD8" w:rsidRPr="00524FD8" w:rsidRDefault="00524FD8" w:rsidP="00524FD8">
      <w:pPr>
        <w:rPr>
          <w:lang w:eastAsia="ru-RU"/>
        </w:rPr>
      </w:pP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524FD8">
      <w:pPr>
        <w:spacing w:after="0" w:line="100" w:lineRule="atLeast"/>
        <w:rPr>
          <w:rFonts w:ascii="Times New Roman" w:hAnsi="Times New Roman" w:cs="Times New Roman"/>
          <w:b/>
          <w:sz w:val="28"/>
          <w:szCs w:val="28"/>
        </w:rPr>
      </w:pPr>
    </w:p>
    <w:p w:rsidR="00524FD8" w:rsidRPr="00524FD8" w:rsidRDefault="006F1599" w:rsidP="006B1E2B">
      <w:pPr>
        <w:spacing w:after="0" w:line="240" w:lineRule="auto"/>
        <w:jc w:val="center"/>
        <w:rPr>
          <w:rFonts w:ascii="Times New Roman" w:hAnsi="Times New Roman"/>
          <w:b/>
          <w:color w:val="auto"/>
          <w:sz w:val="44"/>
          <w:szCs w:val="44"/>
        </w:rPr>
      </w:pPr>
      <w:r w:rsidRPr="00524FD8">
        <w:rPr>
          <w:rFonts w:ascii="Times New Roman" w:hAnsi="Times New Roman"/>
          <w:color w:val="auto"/>
          <w:sz w:val="44"/>
          <w:szCs w:val="44"/>
        </w:rPr>
        <w:br/>
      </w:r>
      <w:r w:rsidR="00524FD8" w:rsidRPr="00524FD8">
        <w:rPr>
          <w:rFonts w:ascii="Times New Roman" w:hAnsi="Times New Roman"/>
          <w:b/>
          <w:color w:val="auto"/>
          <w:sz w:val="44"/>
          <w:szCs w:val="44"/>
        </w:rPr>
        <w:t>А</w:t>
      </w:r>
      <w:r w:rsidR="00392A44" w:rsidRPr="00524FD8">
        <w:rPr>
          <w:rFonts w:ascii="Times New Roman" w:hAnsi="Times New Roman"/>
          <w:b/>
          <w:color w:val="auto"/>
          <w:sz w:val="44"/>
          <w:szCs w:val="44"/>
        </w:rPr>
        <w:t>даптированная</w:t>
      </w:r>
    </w:p>
    <w:p w:rsidR="0048747A" w:rsidRDefault="00392A44" w:rsidP="006B1E2B">
      <w:pPr>
        <w:spacing w:after="0" w:line="240" w:lineRule="auto"/>
        <w:jc w:val="center"/>
        <w:rPr>
          <w:rFonts w:ascii="Times New Roman" w:hAnsi="Times New Roman" w:cs="Times New Roman"/>
          <w:b/>
          <w:color w:val="auto"/>
          <w:sz w:val="44"/>
          <w:szCs w:val="44"/>
        </w:rPr>
      </w:pPr>
      <w:r w:rsidRPr="00524FD8">
        <w:rPr>
          <w:rFonts w:ascii="Times New Roman" w:hAnsi="Times New Roman"/>
          <w:b/>
          <w:color w:val="auto"/>
          <w:sz w:val="44"/>
          <w:szCs w:val="44"/>
        </w:rPr>
        <w:t xml:space="preserve">основная </w:t>
      </w:r>
      <w:r w:rsidR="005D673F" w:rsidRPr="00524FD8">
        <w:rPr>
          <w:rFonts w:ascii="Times New Roman" w:hAnsi="Times New Roman"/>
          <w:b/>
          <w:color w:val="auto"/>
          <w:sz w:val="44"/>
          <w:szCs w:val="44"/>
        </w:rPr>
        <w:t>обще</w:t>
      </w:r>
      <w:r w:rsidRPr="00524FD8">
        <w:rPr>
          <w:rFonts w:ascii="Times New Roman" w:hAnsi="Times New Roman"/>
          <w:b/>
          <w:color w:val="auto"/>
          <w:sz w:val="44"/>
          <w:szCs w:val="44"/>
        </w:rPr>
        <w:t>образовательная</w:t>
      </w:r>
      <w:r w:rsidR="00B41096" w:rsidRPr="00524FD8">
        <w:rPr>
          <w:rFonts w:ascii="Times New Roman" w:hAnsi="Times New Roman"/>
          <w:b/>
          <w:color w:val="auto"/>
          <w:sz w:val="44"/>
          <w:szCs w:val="44"/>
        </w:rPr>
        <w:t xml:space="preserve"> </w:t>
      </w:r>
      <w:r w:rsidRPr="00524FD8">
        <w:rPr>
          <w:rFonts w:ascii="Times New Roman" w:hAnsi="Times New Roman"/>
          <w:b/>
          <w:color w:val="auto"/>
          <w:sz w:val="44"/>
          <w:szCs w:val="44"/>
        </w:rPr>
        <w:t>программа</w:t>
      </w:r>
      <w:r w:rsidR="00B41096" w:rsidRPr="00524FD8">
        <w:rPr>
          <w:rFonts w:ascii="Times New Roman" w:hAnsi="Times New Roman"/>
          <w:b/>
          <w:color w:val="auto"/>
          <w:sz w:val="44"/>
          <w:szCs w:val="44"/>
        </w:rPr>
        <w:t xml:space="preserve"> </w:t>
      </w:r>
      <w:r w:rsidR="006F1599" w:rsidRPr="00524FD8">
        <w:rPr>
          <w:rFonts w:ascii="Times New Roman" w:hAnsi="Times New Roman"/>
          <w:b/>
          <w:color w:val="auto"/>
          <w:sz w:val="44"/>
          <w:szCs w:val="44"/>
        </w:rPr>
        <w:br/>
      </w:r>
      <w:r w:rsidRPr="00524FD8">
        <w:rPr>
          <w:rFonts w:ascii="Times New Roman" w:hAnsi="Times New Roman"/>
          <w:b/>
          <w:color w:val="auto"/>
          <w:sz w:val="44"/>
          <w:szCs w:val="44"/>
        </w:rPr>
        <w:t xml:space="preserve">начального общего образования </w:t>
      </w:r>
      <w:r w:rsidRPr="00524FD8">
        <w:rPr>
          <w:rFonts w:ascii="Times New Roman" w:hAnsi="Times New Roman"/>
          <w:b/>
          <w:color w:val="auto"/>
          <w:sz w:val="44"/>
          <w:szCs w:val="44"/>
        </w:rPr>
        <w:br/>
        <w:t xml:space="preserve">обучающихся </w:t>
      </w:r>
      <w:r w:rsidRPr="00524FD8">
        <w:rPr>
          <w:rFonts w:ascii="Times New Roman" w:hAnsi="Times New Roman" w:cs="Times New Roman"/>
          <w:b/>
          <w:color w:val="auto"/>
          <w:sz w:val="44"/>
          <w:szCs w:val="44"/>
        </w:rPr>
        <w:t>с задержкой психического развития</w:t>
      </w:r>
      <w:r w:rsidR="0048747A">
        <w:rPr>
          <w:rFonts w:ascii="Times New Roman" w:hAnsi="Times New Roman" w:cs="Times New Roman"/>
          <w:b/>
          <w:color w:val="auto"/>
          <w:sz w:val="44"/>
          <w:szCs w:val="44"/>
        </w:rPr>
        <w:t xml:space="preserve"> МБОУ СОШ № 21 </w:t>
      </w:r>
    </w:p>
    <w:p w:rsidR="008A15BB" w:rsidRPr="00524FD8" w:rsidRDefault="0048747A" w:rsidP="006B1E2B">
      <w:pPr>
        <w:spacing w:after="0" w:line="240" w:lineRule="auto"/>
        <w:jc w:val="center"/>
        <w:rPr>
          <w:rFonts w:ascii="Times New Roman" w:hAnsi="Times New Roman"/>
          <w:b/>
          <w:color w:val="auto"/>
          <w:sz w:val="44"/>
          <w:szCs w:val="44"/>
        </w:rPr>
      </w:pPr>
      <w:r>
        <w:rPr>
          <w:rFonts w:ascii="Times New Roman" w:hAnsi="Times New Roman" w:cs="Times New Roman"/>
          <w:b/>
          <w:color w:val="auto"/>
          <w:sz w:val="44"/>
          <w:szCs w:val="44"/>
        </w:rPr>
        <w:t>пгт. Черноморского МО Северский район</w:t>
      </w:r>
    </w:p>
    <w:p w:rsidR="001A7A25" w:rsidRPr="000A0A0A" w:rsidRDefault="001A7A25" w:rsidP="006B1E2B">
      <w:pPr>
        <w:jc w:val="cente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906C53">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906C53">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906C53">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906C53">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906C53">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906C53">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906C53">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906C53">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906C53">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lastRenderedPageBreak/>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lastRenderedPageBreak/>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w:t>
      </w:r>
      <w:r w:rsidRPr="00B11FEA">
        <w:rPr>
          <w:rFonts w:ascii="Times New Roman" w:hAnsi="Times New Roman" w:cs="Times New Roman"/>
          <w:sz w:val="28"/>
          <w:szCs w:val="28"/>
        </w:rPr>
        <w:lastRenderedPageBreak/>
        <w:t xml:space="preserve">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lastRenderedPageBreak/>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6B1E2B" w:rsidRDefault="00F03F14" w:rsidP="00F03F14">
      <w:pPr>
        <w:spacing w:after="0" w:line="360" w:lineRule="auto"/>
        <w:ind w:firstLine="709"/>
        <w:jc w:val="both"/>
        <w:rPr>
          <w:rFonts w:ascii="Times New Roman" w:hAnsi="Times New Roman" w:cs="Times New Roman"/>
          <w:sz w:val="28"/>
          <w:szCs w:val="28"/>
        </w:rPr>
      </w:pPr>
      <w:r w:rsidRPr="006B1E2B">
        <w:rPr>
          <w:rFonts w:ascii="Times New Roman" w:hAnsi="Times New Roman" w:cs="Times New Roman"/>
          <w:sz w:val="28"/>
          <w:szCs w:val="28"/>
        </w:rPr>
        <w:t>Программа коррекционной работы должна содержать:</w:t>
      </w:r>
    </w:p>
    <w:p w:rsidR="00F03F14" w:rsidRPr="006B1E2B" w:rsidRDefault="00F03F14" w:rsidP="00F03F14">
      <w:pPr>
        <w:spacing w:after="0" w:line="360" w:lineRule="auto"/>
        <w:ind w:firstLine="709"/>
        <w:jc w:val="both"/>
        <w:rPr>
          <w:rFonts w:ascii="Times New Roman" w:hAnsi="Times New Roman" w:cs="Times New Roman"/>
          <w:sz w:val="28"/>
          <w:szCs w:val="28"/>
          <w:shd w:val="clear" w:color="auto" w:fill="FFFFFF"/>
        </w:rPr>
      </w:pPr>
      <w:r w:rsidRPr="006B1E2B">
        <w:rPr>
          <w:rFonts w:ascii="Times New Roman" w:hAnsi="Times New Roman" w:cs="Times New Roman"/>
          <w:sz w:val="28"/>
          <w:szCs w:val="28"/>
        </w:rPr>
        <w:t>перечень, содержание и план реализации коррекционно-развивающих занятий, обесп</w:t>
      </w:r>
      <w:r w:rsidR="006B1E2B">
        <w:rPr>
          <w:rFonts w:ascii="Times New Roman" w:hAnsi="Times New Roman" w:cs="Times New Roman"/>
          <w:sz w:val="28"/>
          <w:szCs w:val="28"/>
        </w:rPr>
        <w:t xml:space="preserve">ечивающих удовлетворение особых </w:t>
      </w:r>
      <w:r w:rsidRPr="006B1E2B">
        <w:rPr>
          <w:rFonts w:ascii="Times New Roman" w:hAnsi="Times New Roman" w:cs="Times New Roman"/>
          <w:sz w:val="28"/>
          <w:szCs w:val="28"/>
        </w:rPr>
        <w:t>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6B1E2B">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w:t>
      </w:r>
      <w:r w:rsidRPr="00F03F14">
        <w:rPr>
          <w:rFonts w:ascii="Times New Roman" w:hAnsi="Times New Roman" w:cs="Times New Roman"/>
          <w:sz w:val="28"/>
          <w:szCs w:val="28"/>
          <w:shd w:val="clear" w:color="auto" w:fill="FFFFFF"/>
        </w:rPr>
        <w:t>,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lastRenderedPageBreak/>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w:t>
      </w:r>
      <w:r w:rsidRPr="009433D8">
        <w:rPr>
          <w:rFonts w:ascii="Times New Roman" w:hAnsi="Times New Roman" w:cs="Times New Roman"/>
          <w:color w:val="auto"/>
          <w:sz w:val="28"/>
          <w:szCs w:val="28"/>
        </w:rPr>
        <w:lastRenderedPageBreak/>
        <w:t>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w:t>
      </w:r>
      <w:r w:rsidRPr="00132C9E">
        <w:rPr>
          <w:rFonts w:ascii="Times New Roman" w:hAnsi="Times New Roman"/>
          <w:sz w:val="28"/>
          <w:szCs w:val="28"/>
        </w:rPr>
        <w:lastRenderedPageBreak/>
        <w:t>(организациями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lastRenderedPageBreak/>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lastRenderedPageBreak/>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w:t>
      </w:r>
      <w:r w:rsidRPr="00D04D2E">
        <w:rPr>
          <w:rFonts w:ascii="Times New Roman" w:hAnsi="Times New Roman" w:cs="Times New Roman"/>
          <w:color w:val="auto"/>
          <w:sz w:val="28"/>
          <w:szCs w:val="28"/>
        </w:rPr>
        <w:lastRenderedPageBreak/>
        <w:t>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w:t>
      </w:r>
      <w:r w:rsidRPr="00FB4966">
        <w:rPr>
          <w:rFonts w:ascii="Times New Roman" w:hAnsi="Times New Roman" w:cs="Times New Roman"/>
          <w:color w:val="auto"/>
          <w:sz w:val="28"/>
          <w:szCs w:val="28"/>
        </w:rPr>
        <w:lastRenderedPageBreak/>
        <w:t>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 xml:space="preserve">пособия, специальное </w:t>
      </w:r>
      <w:r w:rsidRPr="008E3C9D">
        <w:rPr>
          <w:spacing w:val="-2"/>
          <w:sz w:val="28"/>
          <w:szCs w:val="28"/>
        </w:rPr>
        <w:lastRenderedPageBreak/>
        <w:t>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w:t>
      </w:r>
      <w:r w:rsidRPr="004167FD">
        <w:rPr>
          <w:rFonts w:ascii="Times New Roman" w:hAnsi="Times New Roman"/>
          <w:sz w:val="28"/>
          <w:szCs w:val="28"/>
        </w:rPr>
        <w:lastRenderedPageBreak/>
        <w:t>(далее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lastRenderedPageBreak/>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Pr="00172D7D">
        <w:rPr>
          <w:rFonts w:ascii="Times New Roman" w:hAnsi="Times New Roman" w:cs="Times New Roman"/>
          <w:sz w:val="28"/>
          <w:szCs w:val="28"/>
        </w:rPr>
        <w:lastRenderedPageBreak/>
        <w:t>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Pr="00172D7D">
        <w:rPr>
          <w:rFonts w:ascii="Times New Roman" w:hAnsi="Times New Roman" w:cs="Times New Roman"/>
          <w:sz w:val="28"/>
          <w:szCs w:val="28"/>
        </w:rPr>
        <w:lastRenderedPageBreak/>
        <w:t>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 xml:space="preserve">ООП НОО обучающиеся с ЗПР обучаются по базовым учебникам для сверстников, не имеющих ограничений здоровья, со </w:t>
      </w:r>
      <w:r w:rsidRPr="00E2553F">
        <w:rPr>
          <w:rFonts w:ascii="Times New Roman" w:hAnsi="Times New Roman" w:cs="Times New Roman"/>
          <w:color w:val="auto"/>
          <w:sz w:val="28"/>
          <w:szCs w:val="28"/>
        </w:rPr>
        <w:lastRenderedPageBreak/>
        <w:t>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 xml:space="preserve">характеристики </w:t>
      </w:r>
      <w:r w:rsidRPr="00841490">
        <w:rPr>
          <w:rFonts w:ascii="Times New Roman" w:hAnsi="Times New Roman" w:cs="Times New Roman"/>
          <w:color w:val="auto"/>
          <w:sz w:val="28"/>
          <w:szCs w:val="28"/>
        </w:rPr>
        <w:lastRenderedPageBreak/>
        <w:t>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w:t>
      </w:r>
      <w:r w:rsidRPr="00F63254">
        <w:rPr>
          <w:rFonts w:ascii="Times New Roman" w:hAnsi="Times New Roman" w:cs="Times New Roman"/>
          <w:sz w:val="28"/>
          <w:szCs w:val="28"/>
        </w:rPr>
        <w:lastRenderedPageBreak/>
        <w:t xml:space="preserve">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w:t>
      </w:r>
      <w:r w:rsidRPr="00F63254">
        <w:rPr>
          <w:rFonts w:ascii="Times New Roman" w:hAnsi="Times New Roman" w:cs="Times New Roman"/>
          <w:sz w:val="28"/>
          <w:szCs w:val="28"/>
        </w:rPr>
        <w:lastRenderedPageBreak/>
        <w:t xml:space="preserve">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lastRenderedPageBreak/>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lastRenderedPageBreak/>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lastRenderedPageBreak/>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lastRenderedPageBreak/>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lastRenderedPageBreak/>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lastRenderedPageBreak/>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lastRenderedPageBreak/>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lastRenderedPageBreak/>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lastRenderedPageBreak/>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w:t>
      </w:r>
      <w:r w:rsidRPr="00F63254">
        <w:rPr>
          <w:rFonts w:ascii="Times New Roman" w:hAnsi="Times New Roman" w:cs="Times New Roman"/>
          <w:bCs/>
          <w:color w:val="auto"/>
          <w:sz w:val="28"/>
          <w:szCs w:val="28"/>
        </w:rPr>
        <w:lastRenderedPageBreak/>
        <w:t>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lastRenderedPageBreak/>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lastRenderedPageBreak/>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w:t>
      </w:r>
      <w:r w:rsidR="003A5E34" w:rsidRPr="00F63254">
        <w:rPr>
          <w:rFonts w:ascii="Times New Roman" w:hAnsi="Times New Roman" w:cs="Times New Roman"/>
          <w:sz w:val="28"/>
          <w:szCs w:val="28"/>
        </w:rPr>
        <w:lastRenderedPageBreak/>
        <w:t>(стандартизированные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w:t>
      </w:r>
      <w:r w:rsidRPr="00F63254">
        <w:rPr>
          <w:rFonts w:ascii="Times New Roman" w:eastAsia="Times New Roman" w:hAnsi="Times New Roman" w:cs="Times New Roman"/>
          <w:color w:val="auto"/>
          <w:kern w:val="0"/>
          <w:sz w:val="28"/>
          <w:szCs w:val="28"/>
          <w:lang w:eastAsia="ru-RU"/>
        </w:rPr>
        <w:lastRenderedPageBreak/>
        <w:t>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lastRenderedPageBreak/>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lastRenderedPageBreak/>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lastRenderedPageBreak/>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w:t>
      </w:r>
      <w:r w:rsidRPr="00F63254">
        <w:rPr>
          <w:rFonts w:ascii="Times New Roman" w:hAnsi="Times New Roman"/>
          <w:sz w:val="28"/>
          <w:szCs w:val="28"/>
        </w:rPr>
        <w:lastRenderedPageBreak/>
        <w:t xml:space="preserve">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lastRenderedPageBreak/>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w:t>
      </w:r>
      <w:r w:rsidRPr="00F63254">
        <w:rPr>
          <w:rFonts w:ascii="Times New Roman" w:hAnsi="Times New Roman" w:cs="Times New Roman"/>
          <w:sz w:val="28"/>
          <w:szCs w:val="28"/>
        </w:rPr>
        <w:lastRenderedPageBreak/>
        <w:t xml:space="preserve">(спряжение).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lastRenderedPageBreak/>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lastRenderedPageBreak/>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w:t>
      </w:r>
      <w:r w:rsidRPr="00F63254">
        <w:rPr>
          <w:rFonts w:ascii="Times New Roman" w:hAnsi="Times New Roman"/>
          <w:spacing w:val="2"/>
          <w:sz w:val="28"/>
          <w:szCs w:val="28"/>
        </w:rPr>
        <w:lastRenderedPageBreak/>
        <w:t xml:space="preserve">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lastRenderedPageBreak/>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 xml:space="preserve">Отсутствие ударения </w:t>
      </w:r>
      <w:r w:rsidRPr="00F63254">
        <w:rPr>
          <w:rFonts w:ascii="Times New Roman" w:hAnsi="Times New Roman"/>
          <w:iCs/>
          <w:spacing w:val="2"/>
          <w:sz w:val="28"/>
          <w:szCs w:val="28"/>
        </w:rPr>
        <w:lastRenderedPageBreak/>
        <w:t>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lastRenderedPageBreak/>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lastRenderedPageBreak/>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w:t>
      </w:r>
      <w:r w:rsidRPr="00F63254">
        <w:rPr>
          <w:rFonts w:ascii="Times New Roman" w:hAnsi="Times New Roman"/>
          <w:sz w:val="28"/>
          <w:szCs w:val="28"/>
        </w:rPr>
        <w:lastRenderedPageBreak/>
        <w:t xml:space="preserve">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 xml:space="preserve">здоровья. Личная ответственность каждого человека </w:t>
      </w:r>
      <w:r w:rsidRPr="00F63254">
        <w:rPr>
          <w:rFonts w:ascii="Times New Roman" w:hAnsi="Times New Roman"/>
          <w:spacing w:val="2"/>
          <w:sz w:val="28"/>
          <w:szCs w:val="28"/>
        </w:rPr>
        <w:lastRenderedPageBreak/>
        <w:t>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w:t>
      </w:r>
      <w:r w:rsidRPr="00F63254">
        <w:rPr>
          <w:rFonts w:ascii="Times New Roman" w:hAnsi="Times New Roman"/>
          <w:sz w:val="28"/>
          <w:szCs w:val="28"/>
        </w:rPr>
        <w:lastRenderedPageBreak/>
        <w:t xml:space="preserve">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lastRenderedPageBreak/>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w:t>
      </w:r>
      <w:r w:rsidRPr="00F63254">
        <w:rPr>
          <w:rFonts w:ascii="Times New Roman" w:hAnsi="Times New Roman"/>
          <w:sz w:val="28"/>
          <w:szCs w:val="28"/>
        </w:rPr>
        <w:lastRenderedPageBreak/>
        <w:t xml:space="preserve">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w:t>
      </w:r>
      <w:r w:rsidRPr="00F63254">
        <w:rPr>
          <w:rFonts w:ascii="Times New Roman" w:hAnsi="Times New Roman"/>
          <w:sz w:val="28"/>
          <w:szCs w:val="28"/>
        </w:rPr>
        <w:lastRenderedPageBreak/>
        <w:t>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lastRenderedPageBreak/>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lastRenderedPageBreak/>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w:t>
      </w:r>
      <w:r w:rsidRPr="00F63254">
        <w:rPr>
          <w:rFonts w:ascii="Times New Roman" w:hAnsi="Times New Roman"/>
          <w:iCs/>
          <w:sz w:val="28"/>
          <w:szCs w:val="28"/>
        </w:rPr>
        <w:lastRenderedPageBreak/>
        <w:t xml:space="preserve">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lastRenderedPageBreak/>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lastRenderedPageBreak/>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xml:space="preserve">: подход к предмету с нужной стороны, правильный захват его для переноски, умение нести, точно и </w:t>
      </w:r>
      <w:r w:rsidRPr="00F63254">
        <w:rPr>
          <w:rFonts w:ascii="Times New Roman" w:hAnsi="Times New Roman"/>
          <w:sz w:val="28"/>
          <w:szCs w:val="28"/>
        </w:rPr>
        <w:lastRenderedPageBreak/>
        <w:t>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w:t>
      </w:r>
      <w:r w:rsidRPr="00F63254">
        <w:rPr>
          <w:rFonts w:ascii="Times New Roman" w:hAnsi="Times New Roman"/>
          <w:spacing w:val="2"/>
          <w:sz w:val="28"/>
          <w:szCs w:val="28"/>
        </w:rPr>
        <w:lastRenderedPageBreak/>
        <w:t xml:space="preserve">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w:t>
      </w:r>
      <w:r w:rsidRPr="00F63254">
        <w:rPr>
          <w:rFonts w:ascii="Times New Roman" w:hAnsi="Times New Roman"/>
          <w:spacing w:val="2"/>
          <w:sz w:val="28"/>
          <w:szCs w:val="28"/>
        </w:rPr>
        <w:lastRenderedPageBreak/>
        <w:t xml:space="preserve">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w:t>
      </w:r>
      <w:r w:rsidRPr="00F63254">
        <w:rPr>
          <w:rStyle w:val="c12"/>
          <w:sz w:val="28"/>
          <w:szCs w:val="28"/>
        </w:rPr>
        <w:lastRenderedPageBreak/>
        <w:t xml:space="preserve">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lastRenderedPageBreak/>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lastRenderedPageBreak/>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 xml:space="preserve">свободное размещение </w:t>
      </w:r>
      <w:r w:rsidR="00FD303D" w:rsidRPr="00C6295C">
        <w:rPr>
          <w:sz w:val="28"/>
          <w:szCs w:val="28"/>
        </w:rPr>
        <w:lastRenderedPageBreak/>
        <w:t>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xml:space="preserve">, основанного на системе духовных ценностей, моральных </w:t>
      </w:r>
      <w:r w:rsidRPr="00395F2A">
        <w:rPr>
          <w:rFonts w:ascii="Times New Roman" w:hAnsi="Times New Roman"/>
          <w:sz w:val="28"/>
          <w:szCs w:val="28"/>
        </w:rPr>
        <w:lastRenderedPageBreak/>
        <w:t>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w:t>
      </w:r>
      <w:r w:rsidRPr="00F63254">
        <w:rPr>
          <w:rFonts w:ascii="Times New Roman" w:hAnsi="Times New Roman" w:cs="Times New Roman"/>
          <w:color w:val="auto"/>
          <w:sz w:val="28"/>
          <w:szCs w:val="28"/>
        </w:rPr>
        <w:lastRenderedPageBreak/>
        <w:t xml:space="preserve">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lastRenderedPageBreak/>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w:t>
      </w:r>
      <w:r w:rsidRPr="00F63254">
        <w:rPr>
          <w:rFonts w:ascii="Times New Roman" w:eastAsia="Calibri" w:hAnsi="Times New Roman" w:cs="Times New Roman"/>
          <w:sz w:val="28"/>
          <w:szCs w:val="28"/>
        </w:rPr>
        <w:lastRenderedPageBreak/>
        <w:t xml:space="preserve">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xml:space="preserve">, </w:t>
      </w:r>
      <w:r w:rsidR="00E82721">
        <w:rPr>
          <w:rFonts w:ascii="Times New Roman" w:hAnsi="Times New Roman" w:cs="Times New Roman"/>
          <w:sz w:val="28"/>
          <w:szCs w:val="28"/>
        </w:rPr>
        <w:lastRenderedPageBreak/>
        <w:t>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lastRenderedPageBreak/>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FF366B">
        <w:rPr>
          <w:rFonts w:ascii="Times New Roman" w:hAnsi="Times New Roman"/>
          <w:sz w:val="28"/>
          <w:szCs w:val="28"/>
        </w:rPr>
        <w:lastRenderedPageBreak/>
        <w:t>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xml:space="preserve">, коррекцию недостатков в </w:t>
      </w:r>
      <w:r w:rsidRPr="00311148">
        <w:rPr>
          <w:rFonts w:ascii="Times New Roman" w:hAnsi="Times New Roman"/>
          <w:sz w:val="28"/>
          <w:szCs w:val="28"/>
        </w:rPr>
        <w:lastRenderedPageBreak/>
        <w:t>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lastRenderedPageBreak/>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lastRenderedPageBreak/>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lastRenderedPageBreak/>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lastRenderedPageBreak/>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w:t>
      </w:r>
      <w:r w:rsidRPr="00F63254">
        <w:rPr>
          <w:sz w:val="28"/>
          <w:szCs w:val="28"/>
        </w:rPr>
        <w:lastRenderedPageBreak/>
        <w:t xml:space="preserve">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w:t>
      </w:r>
      <w:r w:rsidRPr="00FF366B">
        <w:rPr>
          <w:rFonts w:ascii="Times New Roman" w:hAnsi="Times New Roman"/>
          <w:sz w:val="28"/>
          <w:szCs w:val="28"/>
        </w:rPr>
        <w:lastRenderedPageBreak/>
        <w:t xml:space="preserve">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личности </w:t>
      </w:r>
      <w:r w:rsidR="007A2E9B" w:rsidRPr="00F63254">
        <w:rPr>
          <w:rFonts w:ascii="Times New Roman" w:hAnsi="Times New Roman" w:cs="Times New Roman"/>
          <w:spacing w:val="2"/>
          <w:sz w:val="28"/>
          <w:szCs w:val="28"/>
        </w:rPr>
        <w:lastRenderedPageBreak/>
        <w:t>(духовно­нравственное,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w:t>
      </w:r>
      <w:r w:rsidRPr="00F63254">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 xml:space="preserve">коррекцию недостатков </w:t>
      </w:r>
      <w:r w:rsidRPr="00F63254">
        <w:rPr>
          <w:rFonts w:ascii="Times New Roman" w:eastAsia="Times New Roman" w:hAnsi="Times New Roman" w:cs="Times New Roman"/>
          <w:color w:val="auto"/>
          <w:kern w:val="0"/>
          <w:sz w:val="28"/>
          <w:szCs w:val="28"/>
          <w:lang w:eastAsia="ru-RU"/>
        </w:rPr>
        <w:lastRenderedPageBreak/>
        <w:t>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B8741E" w:rsidRDefault="007A2E9B" w:rsidP="00B8741E">
      <w:pPr>
        <w:pStyle w:val="14TexstOSNOVA1012"/>
        <w:spacing w:after="120" w:line="360" w:lineRule="auto"/>
        <w:ind w:firstLine="0"/>
        <w:rPr>
          <w:rFonts w:ascii="Times New Roman" w:hAnsi="Times New Roman" w:cs="Times New Roman"/>
          <w:color w:val="auto"/>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p w:rsidR="007A2E9B" w:rsidRPr="00F63254" w:rsidRDefault="007A2E9B" w:rsidP="007A2E9B">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w:t>
      </w:r>
      <w:r w:rsidRPr="00F63254">
        <w:rPr>
          <w:rFonts w:ascii="Times New Roman" w:hAnsi="Times New Roman" w:cs="Times New Roman"/>
          <w:sz w:val="28"/>
          <w:szCs w:val="28"/>
        </w:rPr>
        <w:lastRenderedPageBreak/>
        <w:t>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B5" w:rsidRDefault="008719B5">
      <w:pPr>
        <w:spacing w:after="0" w:line="240" w:lineRule="auto"/>
      </w:pPr>
      <w:r>
        <w:separator/>
      </w:r>
    </w:p>
  </w:endnote>
  <w:endnote w:type="continuationSeparator" w:id="0">
    <w:p w:rsidR="008719B5" w:rsidRDefault="0087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90" w:rsidRDefault="00A51190">
    <w:pPr>
      <w:pStyle w:val="af7"/>
      <w:jc w:val="center"/>
    </w:pPr>
    <w:r>
      <w:fldChar w:fldCharType="begin"/>
    </w:r>
    <w:r>
      <w:instrText xml:space="preserve"> PAGE   \* MERGEFORMAT </w:instrText>
    </w:r>
    <w:r>
      <w:fldChar w:fldCharType="separate"/>
    </w:r>
    <w:r w:rsidR="00906C53">
      <w:rPr>
        <w:noProof/>
      </w:rPr>
      <w:t>17</w:t>
    </w:r>
    <w:r>
      <w:rPr>
        <w:noProof/>
      </w:rPr>
      <w:fldChar w:fldCharType="end"/>
    </w:r>
  </w:p>
  <w:p w:rsidR="00A51190" w:rsidRDefault="00A5119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B5" w:rsidRDefault="008719B5">
      <w:pPr>
        <w:spacing w:after="0" w:line="240" w:lineRule="auto"/>
      </w:pPr>
      <w:r>
        <w:separator/>
      </w:r>
    </w:p>
  </w:footnote>
  <w:footnote w:type="continuationSeparator" w:id="0">
    <w:p w:rsidR="008719B5" w:rsidRDefault="008719B5">
      <w:pPr>
        <w:spacing w:after="0" w:line="240" w:lineRule="auto"/>
      </w:pPr>
      <w:r>
        <w:continuationSeparator/>
      </w:r>
    </w:p>
  </w:footnote>
  <w:footnote w:id="1">
    <w:p w:rsidR="00A51190" w:rsidRDefault="00A51190"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A51190" w:rsidRPr="00097497" w:rsidRDefault="00A51190"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A51190" w:rsidRPr="004547B5" w:rsidRDefault="00A51190"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51190" w:rsidRPr="004A6B41" w:rsidRDefault="00A51190"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A51190" w:rsidRDefault="00A51190" w:rsidP="0029710A">
      <w:pPr>
        <w:pStyle w:val="a9"/>
      </w:pPr>
    </w:p>
  </w:footnote>
  <w:footnote w:id="5">
    <w:p w:rsidR="00A51190" w:rsidRPr="00CA012C" w:rsidRDefault="00A51190"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A51190" w:rsidRDefault="00A51190">
      <w:pPr>
        <w:pStyle w:val="a9"/>
      </w:pPr>
      <w:r>
        <w:tab/>
      </w:r>
      <w:r>
        <w:rPr>
          <w:rFonts w:ascii="Times New Roman" w:hAnsi="Times New Roman" w:cs="Times New Roman"/>
        </w:rPr>
        <w:t>.</w:t>
      </w:r>
    </w:p>
  </w:footnote>
  <w:footnote w:id="7">
    <w:p w:rsidR="00A51190" w:rsidRPr="006E654A" w:rsidRDefault="00A51190"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A51190" w:rsidRPr="00E83012" w:rsidRDefault="00A51190"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A51190" w:rsidRPr="00BE6646" w:rsidRDefault="00A51190"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A51190" w:rsidRDefault="00A51190"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A51190" w:rsidRPr="00C314C3" w:rsidRDefault="00A51190"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A51190" w:rsidRPr="002A2542" w:rsidRDefault="00A51190"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A51190" w:rsidRPr="00C314C3" w:rsidRDefault="00A51190"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A51190" w:rsidRPr="004547B5" w:rsidRDefault="00A51190"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A51190" w:rsidRPr="004547B5" w:rsidRDefault="00A51190"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A51190" w:rsidRPr="004A6B41" w:rsidRDefault="00A51190"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A51190" w:rsidRDefault="00A51190" w:rsidP="00472D5C">
      <w:pPr>
        <w:pStyle w:val="a9"/>
      </w:pPr>
    </w:p>
  </w:footnote>
  <w:footnote w:id="17">
    <w:p w:rsidR="00A51190" w:rsidRPr="00B26576" w:rsidRDefault="00A51190"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A51190" w:rsidRPr="00271F9B" w:rsidRDefault="00A51190"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A51190" w:rsidRDefault="00A51190" w:rsidP="00951472">
      <w:pPr>
        <w:pStyle w:val="af3"/>
      </w:pPr>
    </w:p>
  </w:footnote>
  <w:footnote w:id="19">
    <w:p w:rsidR="00A51190" w:rsidRDefault="00A51190"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A51190" w:rsidRDefault="00A51190" w:rsidP="00951472">
      <w:pPr>
        <w:pStyle w:val="af3"/>
      </w:pPr>
    </w:p>
  </w:footnote>
  <w:footnote w:id="20">
    <w:p w:rsidR="00A51190" w:rsidRPr="004B4FBB" w:rsidRDefault="00A51190"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A51190" w:rsidRDefault="00A51190"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A51190" w:rsidRDefault="00A51190"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A51190" w:rsidRPr="00257DA4" w:rsidRDefault="00A51190"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A51190" w:rsidRDefault="00A51190"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A51190" w:rsidRDefault="00A51190" w:rsidP="007A2E9B">
      <w:pPr>
        <w:pStyle w:val="a9"/>
        <w:tabs>
          <w:tab w:val="left" w:pos="2490"/>
        </w:tabs>
      </w:pPr>
      <w:r>
        <w:tab/>
      </w:r>
    </w:p>
  </w:footnote>
  <w:footnote w:id="25">
    <w:p w:rsidR="00A51190" w:rsidRDefault="00A51190"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6CE0"/>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492"/>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8747A"/>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DA2"/>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4FD8"/>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E2B"/>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0A40"/>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3AF0"/>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9B5"/>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6C53"/>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190"/>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8741E"/>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04F3"/>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5:docId w15:val="{D2259BD3-A5A5-4DDF-9D48-6FDB0FC3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S7r3F+KRhpN3kx/pHeFQrwaBuO3Zms3eUnDx9Zv7RbM=</DigestValue>
    </Reference>
    <Reference Type="http://www.w3.org/2000/09/xmldsig#Object" URI="#idOfficeObject">
      <DigestMethod Algorithm="urn:ietf:params:xml:ns:cpxmlsec:algorithms:gostr34112012-256"/>
      <DigestValue>z3hRVQ3f1IMSgNvbuWlFx5XInqfKmM7cbRf0HWPhNz0=</DigestValue>
    </Reference>
    <Reference Type="http://uri.etsi.org/01903#SignedProperties" URI="#idSignedProperties">
      <Transforms>
        <Transform Algorithm="http://www.w3.org/TR/2001/REC-xml-c14n-20010315"/>
      </Transforms>
      <DigestMethod Algorithm="urn:ietf:params:xml:ns:cpxmlsec:algorithms:gostr34112012-256"/>
      <DigestValue>QigXpk3s6Pft7u+4AevfaOmSoKZUkt4x3xho4+zWpb8=</DigestValue>
    </Reference>
    <Reference Type="http://www.w3.org/2000/09/xmldsig#Object" URI="#idValidSigLnImg">
      <DigestMethod Algorithm="urn:ietf:params:xml:ns:cpxmlsec:algorithms:gostr34112012-256"/>
      <DigestValue>U2OJZ7SZ0c3WqUO9k3HuhQ0zEVYzN2XAHNOrf4Ck5Ck=</DigestValue>
    </Reference>
    <Reference Type="http://www.w3.org/2000/09/xmldsig#Object" URI="#idInvalidSigLnImg">
      <DigestMethod Algorithm="urn:ietf:params:xml:ns:cpxmlsec:algorithms:gostr34112012-256"/>
      <DigestValue>GXlQPGPftv6h+DMUaTbru8vho3qUL0r94yBmNq9yxTU=</DigestValue>
    </Reference>
  </SignedInfo>
  <SignatureValue>47JDsAOhOpxfioxpjXuBScBZuSorO3VnRF8vtIWB4rhp7o0YZierSHLPCYpfN9er
1wutuR5Ut5k3jXR2z7m/dg==</SignatureValue>
  <KeyInfo>
    <X509Data>
      <X509Certificate>MIIKADCCCa2gAwIBAgIUbH9Y64mWaqAL1qlTmqePhhWDVNQwCgYIKoUDBwEBAwIw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jNC90L7QtSDQutCw0LfQvdCw0YfQtdC50YHRgtCy0L4wHhcNMjEwMTI2MTQxMTA2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0YLQstC10YLRgdGC0LLQuNGPIOKEliDQodCkLzEyNC0zOTY2INC+0YIgMTUuMDEu
MjAyMQxP0KHQtdGA0YLQuNGE0LjQutCw0YIg0YHQvtC+0YLQstC10YLRgdGC0LLQ
uNGPIOKEliDQodCkLzEyOC0zNTgxINC+0YIgMjAuMTIuMjAxODAOBgNVHQ8BAf8E
BAMCA/gwRQYDVR0lBD4wPAYIKwYBBQUHAwIGDSqFAwM9ntc2AQYDBQEGDSqFAwM9
ntc2AQYDBQIGCCqFAwOBewgBBggqhQMDgXsIAjArBgNVHRAEJDAigA8yMDIxMDEy
NjEzNTYzNlqBDzIwMjIwNDI2MTM1NjM2WjCCAV8GA1UdIwSCAVYwggFSgBTQZJZt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MjAuY3JsMB0GA1UdDgQWBBR3r4FbeB3iQ2nBHJI6A8x82KP/STAKBggqhQMHAQED
AgNBANC8oUZYMy+Lf5q0PYfjexrCsDW2WmR8tZntkD5Oh7697VnMqvrHLRjUH9xL
lD2pBKBR4OUYtbmCAiO5M7BebPA=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pw7WRGd8WV0mDadN9407rOBTc0Q=</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TzTILEDmDJXVrDUCUcXYXou6kA0=</DigestValue>
      </Reference>
      <Reference URI="/word/document.xml?ContentType=application/vnd.openxmlformats-officedocument.wordprocessingml.document.main+xml">
        <DigestMethod Algorithm="http://www.w3.org/2000/09/xmldsig#sha1"/>
        <DigestValue>etAgkkcVwmIaa4cZlyI9tnQ8SJM=</DigestValue>
      </Reference>
      <Reference URI="/word/endnotes.xml?ContentType=application/vnd.openxmlformats-officedocument.wordprocessingml.endnotes+xml">
        <DigestMethod Algorithm="http://www.w3.org/2000/09/xmldsig#sha1"/>
        <DigestValue>7Nsf3SFREvX0stPA3wAKtrmugTo=</DigestValue>
      </Reference>
      <Reference URI="/word/fontTable.xml?ContentType=application/vnd.openxmlformats-officedocument.wordprocessingml.fontTable+xml">
        <DigestMethod Algorithm="http://www.w3.org/2000/09/xmldsig#sha1"/>
        <DigestValue>iO7U1idlHN2qg5mfebTT9nivMVo=</DigestValue>
      </Reference>
      <Reference URI="/word/footer1.xml?ContentType=application/vnd.openxmlformats-officedocument.wordprocessingml.footer+xml">
        <DigestMethod Algorithm="http://www.w3.org/2000/09/xmldsig#sha1"/>
        <DigestValue>CeAk0gERDX2URt3DqdpVxL0KhWs=</DigestValue>
      </Reference>
      <Reference URI="/word/footnotes.xml?ContentType=application/vnd.openxmlformats-officedocument.wordprocessingml.footnotes+xml">
        <DigestMethod Algorithm="http://www.w3.org/2000/09/xmldsig#sha1"/>
        <DigestValue>dL8PBvgGecr2FP6aRrGZhBCLFuE=</DigestValue>
      </Reference>
      <Reference URI="/word/media/image1.emf?ContentType=image/x-emf">
        <DigestMethod Algorithm="http://www.w3.org/2000/09/xmldsig#sha1"/>
        <DigestValue>bVDz/UR8xvkmiLHULMtJovU6EQ8=</DigestValue>
      </Reference>
      <Reference URI="/word/numbering.xml?ContentType=application/vnd.openxmlformats-officedocument.wordprocessingml.numbering+xml">
        <DigestMethod Algorithm="http://www.w3.org/2000/09/xmldsig#sha1"/>
        <DigestValue>daQIXHTJWzkXPc7KowMR8XEuhPA=</DigestValue>
      </Reference>
      <Reference URI="/word/settings.xml?ContentType=application/vnd.openxmlformats-officedocument.wordprocessingml.settings+xml">
        <DigestMethod Algorithm="http://www.w3.org/2000/09/xmldsig#sha1"/>
        <DigestValue>pKYk9S3BT3TRQzXWNBALRNwWyIw=</DigestValue>
      </Reference>
      <Reference URI="/word/styles.xml?ContentType=application/vnd.openxmlformats-officedocument.wordprocessingml.styles+xml">
        <DigestMethod Algorithm="http://www.w3.org/2000/09/xmldsig#sha1"/>
        <DigestValue>HDPylWekgXBWpAImcnBz8ZDJAZY=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xjxK1hkS30DcNYJU0LupidzdQR8=</DigestValue>
      </Reference>
    </Manifest>
    <SignatureProperties>
      <SignatureProperty Id="idSignatureTime" Target="#idPackageSignature">
        <mdssi:SignatureTime xmlns:mdssi="http://schemas.openxmlformats.org/package/2006/digital-signature">
          <mdssi:Format>YYYY-MM-DDThh:mm:ssTZD</mdssi:Format>
          <mdssi:Value>2021-11-27T13:48:01Z</mdssi:Value>
        </mdssi:SignatureTime>
      </SignatureProperty>
    </SignatureProperties>
  </Object>
  <Object Id="idOfficeObject">
    <SignatureProperties>
      <SignatureProperty Id="idOfficeV1Details" Target="#idPackageSignature">
        <SignatureInfoV1 xmlns="http://schemas.microsoft.com/office/2006/digsig">
          <SetupID>{2E1B9D34-DAD9-4F76-80D2-1BF24B499790}</SetupID>
          <SignatureText/>
          <SignatureImage>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TAAAAGQAAAAAAAAAAAAAAF8AAAA5AAAAAAAAAAAAAABgAAAAOg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2021-11-27T13:48:01Z</xd:SigningTime>
          <xd:SigningCertificate>
            <xd:Cert>
              <xd:CertDigest>
                <DigestMethod Algorithm="http://www.w3.org/2000/09/xmldsig#sha1"/>
                <DigestValue>KuCCYY3500lcaoauCsHq3jf55Ng=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 организации=007710568760, S=г. Москва, E=uc_fk@roskazna.ru</X509IssuerName>
                <X509SerialNumber>619410943919591521645299924766049028348156531924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8IIAALs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ZADJLyFwAAAAAULuZAKiTXHRIe1x0lQIAAJECAAAyS8hcHmOFdwAAAAAAAFt0+PGPAAEmiHcAAAAAMkvIXCEmiHc08o8AoLqZADJLyFwAAAAAoLqZAFUHAABVAQAAAAAAAAAAAAAAAAAABAAAACzzjwAs848AAAIAACTyjwAAABB1/PGPAAQTCHUQAAAALvOPAAcAAACZchB1AAAAAFQGn34HAAAAFBMIdSzzjwAAAgAALPOPAAAAAAAAAAAAAAAAAAAAAAAAAAAA//8AAAAAAADwzYN38M2Dd1r5PIcAAAAAUPKPACJtEHUAAAAAAAIAACzzjwAHAAAALPO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AAAgAAAriQQwsAAAAAAAAAAJIuLlw1Otx0iKRYXKicpwAAAAAAiKRYXGU3LVyonKcA5LqPAEi7jwBLhVNc/////zS7jwCeuC9cehw0XNK4L1zwKy5cAiwuXHE63HSIpFhcETrcdFy7jwB/uC9cBAAAALi8jwC4vI8AAAIAAAAAjwBccRB1jLuPAAQTCHUQAAAAuryPAAYAAACZchB14P///1QGn34GAAAAFBMIdbi8jwAAAgAAuLyPAAAAAAAAAAAAAAAAAAAAAAAAAAAAAAAAAAAAAAAAAAAAAAAAAOqzPIfcu48AIm0QdQAAAAAAAgAAuLyPAAYAAAC4vI8AZHYACAAAAAAlAAAADAAAAAMAAAAYAAAADAAAAAAAAAISAAAADAAAAAEAAAAWAAAADAAAAAgAAABUAAAAVAAAAAoAAAAnAAAAHgAAAEoAAAABAAAA0XbJQasKy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</Object>
  <Object Id="idInvalidSigLnImg">AQAAAGwAAAAAAAAAAAAAAP8AAAB/AAAAAAAAAAAAAAAvGQAAkQwAACBFTUYAAAEAwIYAAM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IXPg3cMSJ5cCQAAAAkAAABwrah1jK+PAFxbyFyQ0H4AAAAAAFC7mQCok1x0SHtcdFIAAABIAAAAkNB+XB5jhXcAAAAAAABbdCiwjwABJoh3AAAAAJDQflwhJoh3ZLCPAKC6mQCQ0H5cAAAAAAQAAABAsY8AQLGPAAACAAAAAI8AXHEQdRSwjwAEEwh1EAAAAEKxjwAJAAAAmXIQdapOEXVUBp9+CQAAABQTCHVAsY8AAAIAAECxjwAAAAAAAAAAAAAAAAAAAAAAAAAAACSnAgAEAAAAsJeDd0SwjwBypzyHZLCPACJtEHUAAAAAAAIAAECxjwAJAAAAQLGP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QAyS8hcAAAAAFC7mQCok1x0SHtcdJUCAACRAgAAMkvIXB5jhXcAAAAAAABbdPjxjwABJoh3AAAAADJLyFwhJoh3NPKPAKC6mQAyS8hcAAAAAKC6mQBVBwAAVQEAAAAAAAAAAAAAAAAAAAQAAAAs848ALPOPAAACAAAk8o8AAAAQdfzxjwAEEwh1EAAAAC7zjwAHAAAAmXIQdQAAAABUBp9+BwAAABQTCHUs848AAAIAACzzjwAAAAAAAAAAAAAAAAAAAAAAAAAAAP//AAAAAAAA8M2Dd/DNg3da+TyHAAAAAFDyjwAibRB1AAAAAAACAAAs848ABwAAACzzj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D84F-B66D-4959-B50D-0BB38D9E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176</Pages>
  <Words>35181</Words>
  <Characters>275273</Characters>
  <Application>Microsoft Office Word</Application>
  <DocSecurity>0</DocSecurity>
  <Lines>2293</Lines>
  <Paragraphs>619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309835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 Windows</cp:lastModifiedBy>
  <cp:revision>7</cp:revision>
  <cp:lastPrinted>2014-04-21T11:03:00Z</cp:lastPrinted>
  <dcterms:created xsi:type="dcterms:W3CDTF">2020-10-27T05:22:00Z</dcterms:created>
  <dcterms:modified xsi:type="dcterms:W3CDTF">2021-11-27T13:47:00Z</dcterms:modified>
</cp:coreProperties>
</file>